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Angry Birds!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A baby!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Really 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Gets super 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have a game named after them!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Super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daydreamer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 always a hippie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Three of a kind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goes Kaboom!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Looping Legend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terrifying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Big Prankster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bad piggy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real Feisty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Coming Back!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scientist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Bad princess</w:t>
            </w:r>
          </w:p>
        </w:tc>
      </w:tr>
    </w:tbl>
    <w:p>
      <w:pPr>
        <w:pStyle w:val="WordBankMedium"/>
      </w:pPr>
      <w:r>
        <w:t xml:space="preserve">   Red    </w:t>
      </w:r>
      <w:r>
        <w:t xml:space="preserve">   Chuck    </w:t>
      </w:r>
      <w:r>
        <w:t xml:space="preserve">   Bomb    </w:t>
      </w:r>
      <w:r>
        <w:t xml:space="preserve">   The blues    </w:t>
      </w:r>
      <w:r>
        <w:t xml:space="preserve">   Matilda    </w:t>
      </w:r>
      <w:r>
        <w:t xml:space="preserve">   Hal    </w:t>
      </w:r>
      <w:r>
        <w:t xml:space="preserve">   Terence    </w:t>
      </w:r>
      <w:r>
        <w:t xml:space="preserve">   Stella    </w:t>
      </w:r>
      <w:r>
        <w:t xml:space="preserve">   Bubbles    </w:t>
      </w:r>
      <w:r>
        <w:t xml:space="preserve">   Silver    </w:t>
      </w:r>
      <w:r>
        <w:t xml:space="preserve">   Willow    </w:t>
      </w:r>
      <w:r>
        <w:t xml:space="preserve">   Poppy    </w:t>
      </w:r>
      <w:r>
        <w:t xml:space="preserve">   Dahlia    </w:t>
      </w:r>
      <w:r>
        <w:t xml:space="preserve">   Luca    </w:t>
      </w:r>
      <w:r>
        <w:t xml:space="preserve">   Gale    </w:t>
      </w:r>
      <w:r>
        <w:t xml:space="preserve">   Bad Piggies    </w:t>
      </w:r>
      <w:r>
        <w:t xml:space="preserve">   King Pig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Angry Birds!</dc:title>
  <dcterms:created xsi:type="dcterms:W3CDTF">2021-10-11T01:15:03Z</dcterms:created>
  <dcterms:modified xsi:type="dcterms:W3CDTF">2021-10-11T01:15:03Z</dcterms:modified>
</cp:coreProperties>
</file>