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Aniamls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MAMMOTH    </w:t>
      </w:r>
      <w:r>
        <w:t xml:space="preserve">   KOALA    </w:t>
      </w:r>
      <w:r>
        <w:t xml:space="preserve">   HYENA    </w:t>
      </w:r>
      <w:r>
        <w:t xml:space="preserve">   HIPPO    </w:t>
      </w:r>
      <w:r>
        <w:t xml:space="preserve">   GORILLA    </w:t>
      </w:r>
      <w:r>
        <w:t xml:space="preserve">   GIANT PANDA    </w:t>
      </w:r>
      <w:r>
        <w:t xml:space="preserve">   GERBIL    </w:t>
      </w:r>
      <w:r>
        <w:t xml:space="preserve">   GAOR    </w:t>
      </w:r>
      <w:r>
        <w:t xml:space="preserve">   FROG    </w:t>
      </w:r>
      <w:r>
        <w:t xml:space="preserve">   FOX    </w:t>
      </w:r>
      <w:r>
        <w:t xml:space="preserve">   FLY    </w:t>
      </w:r>
      <w:r>
        <w:t xml:space="preserve">   FLAMINGO    </w:t>
      </w:r>
      <w:r>
        <w:t xml:space="preserve">   FLACONS    </w:t>
      </w:r>
      <w:r>
        <w:t xml:space="preserve">   FISH    </w:t>
      </w:r>
      <w:r>
        <w:t xml:space="preserve">   FINCH    </w:t>
      </w:r>
      <w:r>
        <w:t xml:space="preserve">   EMU    </w:t>
      </w:r>
      <w:r>
        <w:t xml:space="preserve">   ELK    </w:t>
      </w:r>
      <w:r>
        <w:t xml:space="preserve">   ELEPHANT    </w:t>
      </w:r>
      <w:r>
        <w:t xml:space="preserve">   EEL    </w:t>
      </w:r>
      <w:r>
        <w:t xml:space="preserve">   EAGLE    </w:t>
      </w:r>
      <w:r>
        <w:t xml:space="preserve">   DUCK    </w:t>
      </w:r>
      <w:r>
        <w:t xml:space="preserve">   DRAGONFLY    </w:t>
      </w:r>
      <w:r>
        <w:t xml:space="preserve">   DOVE    </w:t>
      </w:r>
      <w:r>
        <w:t xml:space="preserve">   DOTTEREL    </w:t>
      </w:r>
      <w:r>
        <w:t xml:space="preserve">   DOLPHIN    </w:t>
      </w:r>
      <w:r>
        <w:t xml:space="preserve">   PUFFERFISH    </w:t>
      </w:r>
      <w:r>
        <w:t xml:space="preserve">   CATFISH    </w:t>
      </w:r>
      <w:r>
        <w:t xml:space="preserve">   DOGFISH    </w:t>
      </w:r>
      <w:r>
        <w:t xml:space="preserve">   DOG    </w:t>
      </w:r>
      <w:r>
        <w:t xml:space="preserve">   DEER    </w:t>
      </w:r>
      <w:r>
        <w:t xml:space="preserve">   CURLEW    </w:t>
      </w:r>
      <w:r>
        <w:t xml:space="preserve">   CROW    </w:t>
      </w:r>
      <w:r>
        <w:t xml:space="preserve">   CROCODILE    </w:t>
      </w:r>
      <w:r>
        <w:t xml:space="preserve">   CRANE    </w:t>
      </w:r>
      <w:r>
        <w:t xml:space="preserve">   CRAB    </w:t>
      </w:r>
      <w:r>
        <w:t xml:space="preserve">   COYOTE    </w:t>
      </w:r>
      <w:r>
        <w:t xml:space="preserve">   CORMORANT    </w:t>
      </w:r>
      <w:r>
        <w:t xml:space="preserve">   COD    </w:t>
      </w:r>
      <w:r>
        <w:t xml:space="preserve">   COBRA    </w:t>
      </w:r>
      <w:r>
        <w:t xml:space="preserve">   CHOUGH    </w:t>
      </w:r>
      <w:r>
        <w:t xml:space="preserve">   CHINCHILLA    </w:t>
      </w:r>
      <w:r>
        <w:t xml:space="preserve">   CHIMPANZEE    </w:t>
      </w:r>
      <w:r>
        <w:t xml:space="preserve">   CHICKEN    </w:t>
      </w:r>
      <w:r>
        <w:t xml:space="preserve">   CHAMOIS    </w:t>
      </w:r>
      <w:r>
        <w:t xml:space="preserve">   CATTLE    </w:t>
      </w:r>
      <w:r>
        <w:t xml:space="preserve">   CATERPILLAR    </w:t>
      </w:r>
      <w:r>
        <w:t xml:space="preserve">   CAT    </w:t>
      </w:r>
      <w:r>
        <w:t xml:space="preserve">   CASSOWERY    </w:t>
      </w:r>
      <w:r>
        <w:t xml:space="preserve">   CARIBOU    </w:t>
      </w:r>
      <w:r>
        <w:t xml:space="preserve">   CAMEL    </w:t>
      </w:r>
      <w:r>
        <w:t xml:space="preserve">   BUTTERFLY    </w:t>
      </w:r>
      <w:r>
        <w:t xml:space="preserve">   BUFFALO    </w:t>
      </w:r>
      <w:r>
        <w:t xml:space="preserve">   BOAR    </w:t>
      </w:r>
      <w:r>
        <w:t xml:space="preserve">   BISON    </w:t>
      </w:r>
      <w:r>
        <w:t xml:space="preserve">   BIRD    </w:t>
      </w:r>
      <w:r>
        <w:t xml:space="preserve">   BEE    </w:t>
      </w:r>
      <w:r>
        <w:t xml:space="preserve">   BEAVER    </w:t>
      </w:r>
      <w:r>
        <w:t xml:space="preserve">   BEAR    </w:t>
      </w:r>
      <w:r>
        <w:t xml:space="preserve">   BAT    </w:t>
      </w:r>
      <w:r>
        <w:t xml:space="preserve">   BARRACUDA    </w:t>
      </w:r>
      <w:r>
        <w:t xml:space="preserve">   BADGER    </w:t>
      </w:r>
      <w:r>
        <w:t xml:space="preserve">   BABOON    </w:t>
      </w:r>
      <w:r>
        <w:t xml:space="preserve">   DONKEY    </w:t>
      </w:r>
      <w:r>
        <w:t xml:space="preserve">   ARMADILLO    </w:t>
      </w:r>
      <w:r>
        <w:t xml:space="preserve">   APE    </w:t>
      </w:r>
      <w:r>
        <w:t xml:space="preserve">   ANTELOPE    </w:t>
      </w:r>
      <w:r>
        <w:t xml:space="preserve">   ANTEATER    </w:t>
      </w:r>
      <w:r>
        <w:t xml:space="preserve">   ANT    </w:t>
      </w:r>
      <w:r>
        <w:t xml:space="preserve">   ALPACA    </w:t>
      </w:r>
      <w:r>
        <w:t xml:space="preserve">   ALLIGATOR    </w:t>
      </w:r>
      <w:r>
        <w:t xml:space="preserve">   ALBATROSS    </w:t>
      </w:r>
      <w:r>
        <w:t xml:space="preserve">   AARDVARK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Aniamls</dc:title>
  <dcterms:created xsi:type="dcterms:W3CDTF">2021-10-11T01:15:03Z</dcterms:created>
  <dcterms:modified xsi:type="dcterms:W3CDTF">2021-10-11T01:15:03Z</dcterms:modified>
</cp:coreProperties>
</file>