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dinosaur    </w:t>
      </w:r>
      <w:r>
        <w:t xml:space="preserve">   girrafe    </w:t>
      </w:r>
      <w:r>
        <w:t xml:space="preserve">   bobcat    </w:t>
      </w:r>
      <w:r>
        <w:t xml:space="preserve">   fish    </w:t>
      </w:r>
      <w:r>
        <w:t xml:space="preserve">   pero    </w:t>
      </w:r>
      <w:r>
        <w:t xml:space="preserve">   llama    </w:t>
      </w:r>
      <w:r>
        <w:t xml:space="preserve">   Alpaca    </w:t>
      </w:r>
      <w:r>
        <w:t xml:space="preserve">   wolf    </w:t>
      </w:r>
      <w:r>
        <w:t xml:space="preserve">   Cat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</dc:title>
  <dcterms:created xsi:type="dcterms:W3CDTF">2021-10-11T01:16:17Z</dcterms:created>
  <dcterms:modified xsi:type="dcterms:W3CDTF">2021-10-11T01:16:17Z</dcterms:modified>
</cp:coreProperties>
</file>