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Animal Behavior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behavior protecting a resource for exclusive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learning that can ONLY occur during a specific period early in life and cannot be changed once it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selection in which a mate is chosen based on a certain trait or set of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pattern behavior that occurs when an action always occurs the same way without being taught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action or series of actions performed by an animal in response to a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noticing males often have extreme characteristics that they display during courtship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man who observed imprinting when he raised a group of newly hatched goslings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genetically programmed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vocal communication is likely most developed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development of behaviors through experience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female "evaluating" the male before she decides whether to mate is a behavior referred to as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there are 2 major influences on animal behavior, reproductive success and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learning by association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Can be a sound, posture, movement, color, scent, or facial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trial and error learning that occurs under highly controlled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trial and error learning occurs under highly controlled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scientists who study how animals behave and the adaptive significance of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behavior performed by an animal to locate, obtain, and consume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scientist who carried out a classical conditioning experiment training a dog to associate a ringing bell with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ensures the survival of 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ability to analyze a problem and think of a possible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reproduction often has a greater metabolic cost and greater investment from the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scientist study behavior, they investigate two kinds of questions, how and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American psychologist that demonstrated operant conditioning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Behavior</dc:title>
  <dcterms:created xsi:type="dcterms:W3CDTF">2021-10-11T01:15:07Z</dcterms:created>
  <dcterms:modified xsi:type="dcterms:W3CDTF">2021-10-11T01:15:07Z</dcterms:modified>
</cp:coreProperties>
</file>