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reuse    </w:t>
      </w:r>
      <w:r>
        <w:t xml:space="preserve">   recycle    </w:t>
      </w:r>
      <w:r>
        <w:t xml:space="preserve">   reduce    </w:t>
      </w:r>
      <w:r>
        <w:t xml:space="preserve">   biodiversity    </w:t>
      </w:r>
      <w:r>
        <w:t xml:space="preserve">   overpopulation    </w:t>
      </w:r>
      <w:r>
        <w:t xml:space="preserve">   nonrenewable resource    </w:t>
      </w:r>
      <w:r>
        <w:t xml:space="preserve">   renewable resource    </w:t>
      </w:r>
      <w:r>
        <w:t xml:space="preserve">   parasite    </w:t>
      </w:r>
      <w:r>
        <w:t xml:space="preserve">   symbiosis    </w:t>
      </w:r>
      <w:r>
        <w:t xml:space="preserve">   commensalism    </w:t>
      </w:r>
      <w:r>
        <w:t xml:space="preserve">   mutualism    </w:t>
      </w:r>
      <w:r>
        <w:t xml:space="preserve">   prey    </w:t>
      </w:r>
      <w:r>
        <w:t xml:space="preserve">   predator    </w:t>
      </w:r>
      <w:r>
        <w:t xml:space="preserve">   carrying capacity    </w:t>
      </w:r>
      <w:r>
        <w:t xml:space="preserve">   limiting factors    </w:t>
      </w:r>
      <w:r>
        <w:t xml:space="preserve">   food web    </w:t>
      </w:r>
      <w:r>
        <w:t xml:space="preserve">   carnivore    </w:t>
      </w:r>
      <w:r>
        <w:t xml:space="preserve">   herbivore    </w:t>
      </w:r>
      <w:r>
        <w:t xml:space="preserve">   omnivore    </w:t>
      </w:r>
      <w:r>
        <w:t xml:space="preserve">   producer    </w:t>
      </w:r>
      <w:r>
        <w:t xml:space="preserve">   consummer    </w:t>
      </w:r>
      <w:r>
        <w:t xml:space="preserve">   ecosystem    </w:t>
      </w:r>
      <w:r>
        <w:t xml:space="preserve">   biosphere    </w:t>
      </w:r>
      <w:r>
        <w:t xml:space="preserve">   community    </w:t>
      </w:r>
      <w:r>
        <w:t xml:space="preserve">   population    </w:t>
      </w:r>
      <w:r>
        <w:t xml:space="preserve">   ecology    </w:t>
      </w:r>
      <w:r>
        <w:t xml:space="preserve">   biotic    </w:t>
      </w:r>
      <w:r>
        <w:t xml:space="preserve">   Abiotic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Behavior</dc:title>
  <dcterms:created xsi:type="dcterms:W3CDTF">2021-10-11T01:14:59Z</dcterms:created>
  <dcterms:modified xsi:type="dcterms:W3CDTF">2021-10-11T01:14:59Z</dcterms:modified>
</cp:coreProperties>
</file>