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tiger    </w:t>
      </w:r>
      <w:r>
        <w:t xml:space="preserve">   turtles    </w:t>
      </w:r>
      <w:r>
        <w:t xml:space="preserve">   Dog    </w:t>
      </w:r>
      <w:r>
        <w:t xml:space="preserve">   Cat    </w:t>
      </w:r>
      <w:r>
        <w:t xml:space="preserve">   bunnies    </w:t>
      </w:r>
      <w:r>
        <w:t xml:space="preserve">   sheep    </w:t>
      </w:r>
      <w:r>
        <w:t xml:space="preserve">   cows    </w:t>
      </w:r>
      <w:r>
        <w:t xml:space="preserve">   horse    </w:t>
      </w:r>
      <w:r>
        <w:t xml:space="preserve">   Guinea pig    </w:t>
      </w:r>
      <w:r>
        <w:t xml:space="preserve">   Bird    </w:t>
      </w:r>
      <w:r>
        <w:t xml:space="preserve">   Fish    </w:t>
      </w:r>
      <w:r>
        <w:t xml:space="preserve">  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Crossword</dc:title>
  <dcterms:created xsi:type="dcterms:W3CDTF">2021-10-11T01:17:08Z</dcterms:created>
  <dcterms:modified xsi:type="dcterms:W3CDTF">2021-10-11T01:17:08Z</dcterms:modified>
</cp:coreProperties>
</file>