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 Crossword Easy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animal loves bananas!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Often found in a barn.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 A S T :0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Just look at that adorable tail wag!!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Forest creatures with white tails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Shrek's companion.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the jungle!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DON'T TOUCH MY BABY!! ROAR!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people use this animal's fur to knit with.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Bald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Crossword Easy</dc:title>
  <dcterms:created xsi:type="dcterms:W3CDTF">2021-10-11T01:17:10Z</dcterms:created>
  <dcterms:modified xsi:type="dcterms:W3CDTF">2021-10-11T01:17:10Z</dcterms:modified>
</cp:coreProperties>
</file>