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Diets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energy rich product that is formed during phtosynthesis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example of a carnivore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 that autotrophs use to create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Organisms that feed on dead matter and recycles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example of a herbivore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Organisms that produce their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example of an omnivore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Animals that only eat meat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example of an autotroph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Organisms that cannot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that eat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that only eat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Autotrophs are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energy comes from the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Diets</dc:title>
  <dcterms:created xsi:type="dcterms:W3CDTF">2021-10-11T01:17:06Z</dcterms:created>
  <dcterms:modified xsi:type="dcterms:W3CDTF">2021-10-11T01:17:06Z</dcterms:modified>
</cp:coreProperties>
</file>