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Animal Digestion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Humans have this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does the villi do in the small intestines?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Abomasum is also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does the omasum do?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What's another name for the reticulum?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the small intestine do?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Chickens have this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Cows have this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ruminant how many compartments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What's the rumen used for?</w:t>
            </w:r>
          </w:p>
        </w:tc>
      </w:tr>
    </w:tbl>
    <w:p>
      <w:pPr>
        <w:pStyle w:val="WordBankMedium"/>
      </w:pPr>
      <w:r>
        <w:t xml:space="preserve">   Simple    </w:t>
      </w:r>
      <w:r>
        <w:t xml:space="preserve">   Ruminant    </w:t>
      </w:r>
      <w:r>
        <w:t xml:space="preserve">   Gizzard    </w:t>
      </w:r>
      <w:r>
        <w:t xml:space="preserve">   four    </w:t>
      </w:r>
      <w:r>
        <w:t xml:space="preserve">   Storage    </w:t>
      </w:r>
      <w:r>
        <w:t xml:space="preserve">   hardware stomach    </w:t>
      </w:r>
      <w:r>
        <w:t xml:space="preserve">   removes water    </w:t>
      </w:r>
      <w:r>
        <w:t xml:space="preserve">   True stomach    </w:t>
      </w:r>
      <w:r>
        <w:t xml:space="preserve">   absorbs food    </w:t>
      </w:r>
      <w:r>
        <w:t xml:space="preserve">   Transports nutrients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Digestion</dc:title>
  <dcterms:created xsi:type="dcterms:W3CDTF">2021-10-11T01:17:04Z</dcterms:created>
  <dcterms:modified xsi:type="dcterms:W3CDTF">2021-10-11T01:17:04Z</dcterms:modified>
</cp:coreProperties>
</file>