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Diseases Causes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parasite that causes Sheep Keds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Bacillary Hemoglobinuria is caused by Clostridium...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causes warts. equine sarcoides, aural plaques and PDD?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Clostridium tetani is the cause of what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 of Equine Strangles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bacteria causes Lump Jaw?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causes Ringworm?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Cause of Atrophic Rhinitis-first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virus causes ORF?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bacteria causes Wooden Tongue?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Clostridium chauvoei causes what disease?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 of Bovine Pinkeye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 of "Calf Diptheria"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Enterotoxemia and Pulp Kidney are caused by Clostridium...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 of Pasteurellosis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 of IBR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causes Warbles?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Footrot in cattle is caused by Fusobacterium where as footrot in sheep is caused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 of OPP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causes Johne's?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Cause of PI-3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 of lungworm-first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parasite causes Potomac Horse Fever?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disease is caused by a grain overload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Clostridium blotulinum causes what disease?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Diseases Causes</dc:title>
  <dcterms:created xsi:type="dcterms:W3CDTF">2021-10-11T01:15:39Z</dcterms:created>
  <dcterms:modified xsi:type="dcterms:W3CDTF">2021-10-11T01:15:39Z</dcterms:modified>
</cp:coreProperties>
</file>