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trophy was taken from Mr Jones?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 the dogs represent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revolution is the story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Napoleon represent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makes the animals follow Napoleons leadership?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windmill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Boxer represent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Squealer represent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started the animal take-over?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Major dreamed of this type of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Napoleons ultimate goal?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battle of cowshed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Mr Jones reprsent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Animal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song inspired the animals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Napoleon created this type of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Molly represent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character had the a communist aims?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Squealer spread this type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Old Major represent in history?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</dc:title>
  <dcterms:created xsi:type="dcterms:W3CDTF">2021-10-11T01:16:48Z</dcterms:created>
  <dcterms:modified xsi:type="dcterms:W3CDTF">2021-10-11T01:16:48Z</dcterms:modified>
</cp:coreProperties>
</file>