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benjamin    </w:t>
      </w:r>
      <w:r>
        <w:t xml:space="preserve">   boxer    </w:t>
      </w:r>
      <w:r>
        <w:t xml:space="preserve">   clover    </w:t>
      </w:r>
      <w:r>
        <w:t xml:space="preserve">   fourlegsgood    </w:t>
      </w:r>
      <w:r>
        <w:t xml:space="preserve">   Frederick    </w:t>
      </w:r>
      <w:r>
        <w:t xml:space="preserve">   Jones    </w:t>
      </w:r>
      <w:r>
        <w:t xml:space="preserve">   mollie    </w:t>
      </w:r>
      <w:r>
        <w:t xml:space="preserve">   moses    </w:t>
      </w:r>
      <w:r>
        <w:t xml:space="preserve">   Napoleon    </w:t>
      </w:r>
      <w:r>
        <w:t xml:space="preserve">   snowball    </w:t>
      </w:r>
      <w:r>
        <w:t xml:space="preserve">   squealer    </w:t>
      </w:r>
      <w:r>
        <w:t xml:space="preserve">   twolegsbad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2021-10-11T01:17:05Z</dcterms:created>
  <dcterms:modified xsi:type="dcterms:W3CDTF">2021-10-11T01:17:05Z</dcterms:modified>
</cp:coreProperties>
</file>