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 Farm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Performances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Unconcern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Loud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Excuse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Supplies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Avoided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Suspicious and Skeptical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Accepted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Given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Prospered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Motto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Bloodsucking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Encouraged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Disloyalty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Creeping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Villains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Evilness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Hidden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Maneuvers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Annoyance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Criticized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Kill Infants or Babies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Clearly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Casually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Friend;Buddy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Scolded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Appeasing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Smart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</dc:title>
  <dcterms:created xsi:type="dcterms:W3CDTF">2021-10-11T01:15:53Z</dcterms:created>
  <dcterms:modified xsi:type="dcterms:W3CDTF">2021-10-11T01:15:53Z</dcterms:modified>
</cp:coreProperties>
</file>