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Benjamin    </w:t>
      </w:r>
      <w:r>
        <w:t xml:space="preserve">   Boxer    </w:t>
      </w:r>
      <w:r>
        <w:t xml:space="preserve">   Clover    </w:t>
      </w:r>
      <w:r>
        <w:t xml:space="preserve">   Mollie    </w:t>
      </w:r>
      <w:r>
        <w:t xml:space="preserve">   Moses    </w:t>
      </w:r>
      <w:r>
        <w:t xml:space="preserve">   Mr Jones    </w:t>
      </w:r>
      <w:r>
        <w:t xml:space="preserve">   Muriel    </w:t>
      </w:r>
      <w:r>
        <w:t xml:space="preserve">   Napoleon    </w:t>
      </w:r>
      <w:r>
        <w:t xml:space="preserve">   Puppies    </w:t>
      </w:r>
      <w:r>
        <w:t xml:space="preserve">   Revolution    </w:t>
      </w:r>
      <w:r>
        <w:t xml:space="preserve">   Snowball    </w:t>
      </w:r>
      <w:r>
        <w:t xml:space="preserve">   Squealer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2021-10-11T01:15:58Z</dcterms:created>
  <dcterms:modified xsi:type="dcterms:W3CDTF">2021-10-11T01:15:58Z</dcterms:modified>
</cp:coreProperties>
</file>