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communism    </w:t>
      </w:r>
      <w:r>
        <w:t xml:space="preserve">   Minimus    </w:t>
      </w:r>
      <w:r>
        <w:t xml:space="preserve">   Squealer    </w:t>
      </w:r>
      <w:r>
        <w:t xml:space="preserve">   Snowball    </w:t>
      </w:r>
      <w:r>
        <w:t xml:space="preserve">   greed    </w:t>
      </w:r>
      <w:r>
        <w:t xml:space="preserve">   whiskey    </w:t>
      </w:r>
      <w:r>
        <w:t xml:space="preserve">   barley    </w:t>
      </w:r>
      <w:r>
        <w:t xml:space="preserve">   wasteland    </w:t>
      </w:r>
      <w:r>
        <w:t xml:space="preserve">   slaughter    </w:t>
      </w:r>
      <w:r>
        <w:t xml:space="preserve">   Knacker    </w:t>
      </w:r>
      <w:r>
        <w:t xml:space="preserve">   commandments    </w:t>
      </w:r>
      <w:r>
        <w:t xml:space="preserve">   spinney    </w:t>
      </w:r>
      <w:r>
        <w:t xml:space="preserve">   dream    </w:t>
      </w:r>
      <w:r>
        <w:t xml:space="preserve">   Barn    </w:t>
      </w:r>
      <w:r>
        <w:t xml:space="preserve">   Puppies    </w:t>
      </w:r>
      <w:r>
        <w:t xml:space="preserve">   Bluebell    </w:t>
      </w:r>
      <w:r>
        <w:t xml:space="preserve">   Sheep    </w:t>
      </w:r>
      <w:r>
        <w:t xml:space="preserve">   Muriel    </w:t>
      </w:r>
      <w:r>
        <w:t xml:space="preserve">   Benjamin    </w:t>
      </w:r>
      <w:r>
        <w:t xml:space="preserve">   Clover    </w:t>
      </w:r>
      <w:r>
        <w:t xml:space="preserve">   Boxer    </w:t>
      </w:r>
      <w:r>
        <w:t xml:space="preserve">   plough    </w:t>
      </w:r>
      <w:r>
        <w:t xml:space="preserve">   windmill    </w:t>
      </w:r>
      <w:r>
        <w:t xml:space="preserve">   pinchfield    </w:t>
      </w:r>
      <w:r>
        <w:t xml:space="preserve">   whymper    </w:t>
      </w:r>
      <w:r>
        <w:t xml:space="preserve">   Power    </w:t>
      </w:r>
      <w:r>
        <w:t xml:space="preserve">   napoleon    </w:t>
      </w:r>
      <w:r>
        <w:t xml:space="preserve">   Mr Jones    </w:t>
      </w:r>
      <w:r>
        <w:t xml:space="preserve">   green flag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2021-10-11T01:16:01Z</dcterms:created>
  <dcterms:modified xsi:type="dcterms:W3CDTF">2021-10-11T01:16:01Z</dcterms:modified>
</cp:coreProperties>
</file>