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Ch. 1-8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does Boxer representing in real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enemy for all animals?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From the Russian Revolution, who represents the female working class?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chapter did Snowball get kicked out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chapter 7, who did the three dogs attack?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'ism' did the animals call Majors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kind of government do the animals want once the humans are overthrown?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is animal farm?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was the animals seven commandments inscribed?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animal represents Joseph Stalin?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rhetorical device was used in Old Majors speech?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chapter three, which group of people does boxer represent?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encouraged the animals to unite and rebel against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chapter five, which horsed decided to leave the farm?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victorious in the battle of Cowshed?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represents Leon Trotsky in  the book?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Ch. 1-8</dc:title>
  <dcterms:created xsi:type="dcterms:W3CDTF">2021-10-11T01:15:56Z</dcterms:created>
  <dcterms:modified xsi:type="dcterms:W3CDTF">2021-10-11T01:15:56Z</dcterms:modified>
</cp:coreProperties>
</file>