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Animal Farm Chapter 1-8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farm's name changed to after the animals' rebellion?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is the Seventh Commandment?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disappeared after being accused of having contact with one of Mr. Pilkington's men?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Who's motto is "I will work harder!"?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blamed Snowball for the destruction of the windmill?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Whose idea was it to build the windmill?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rhetorical device is used in the song "Beasts of England"?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commandment did Napoleon disobey by killing the "traitors" on the farm?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name of the song that Old Major's mother used to sing to him?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the name of the fight the animals had with Jones and his men?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Mr. Pilkington dislike?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makes an inspirational speech to the animals in chapter 1?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does Old Major represent from the Russian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truly understood what Squealer had been doing when he was caught with paint, under the Seven Commandments?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organized the other animals into Animal Committees?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does Napoleon represent from the Russian Revolution?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Snowball represent from Russian Revolution?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Farm Chapter 1-8 Crossword</dc:title>
  <dcterms:created xsi:type="dcterms:W3CDTF">2021-10-11T01:16:10Z</dcterms:created>
  <dcterms:modified xsi:type="dcterms:W3CDTF">2021-10-11T01:16:10Z</dcterms:modified>
</cp:coreProperties>
</file>