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Animal Farm Chapters 1-8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Napoleon and Snowball always have disputes with one another. In the Russian Revolution,  Snowball represents __________. (Ch 5)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Which animals steal the cows' milk and apples, claiming that it helps them work better? (Ch 3)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Stalin's Secret Police are represented by which animals? (Ch 7)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__________ is a clever and eloquent speaker that, "could turn black into white." (Ch 2)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Napoleon ends up selling the timber pile to __________. (Ch 8)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Which philosophy does Animalism represent? (Ch 8)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Squealer announces that __________ was sneaking into the farm at night and was Jones' secret agent. (Ch 7)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Mr. Jones is a farmer who indulges himself while his animals suffer for his benefit. In the Russian Revolution he represents __________. (Ch 2)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pigs fill barrels with __________ to conceal their food shortage from Mr. Whymper. (Ch 7)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is the name of the battle in which the animals defeated Jones? (Ch 4)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After Beasts of England was forbidden, a pig named __________ composed a new song. (Ch 7)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prize winning boar who voiced his dream to the farm animals (Ch 1)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Whenever a problem arises, __________ tells the animals "I will work harder." (Ch 3)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term is used among the animals to represent their unity against humans? (Ch 1)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In order to spread Animalism, Snowball and Napoleon send pigeons to other farms to teach "Beasts of England." This is an example of __________. (Ch 4)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__________ leaves Animal Farm because she wants to live a life of luxury and leisure. (Ch 5)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Animal Farm Chapters 1-8</dc:title>
  <dcterms:created xsi:type="dcterms:W3CDTF">2021-10-11T01:17:05Z</dcterms:created>
  <dcterms:modified xsi:type="dcterms:W3CDTF">2021-10-11T01:17:05Z</dcterms:modified>
</cp:coreProperties>
</file>