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villians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someone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kill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criticized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excuse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friend;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suspicious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evilness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succeeded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clearly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shrewd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casually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saying; motto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avoided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loud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kind and caring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vibrant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bolstered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hostility;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bloodsucking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disloyalty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domination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Puzzle</dc:title>
  <dcterms:created xsi:type="dcterms:W3CDTF">2021-10-11T01:16:16Z</dcterms:created>
  <dcterms:modified xsi:type="dcterms:W3CDTF">2021-10-11T01:16:16Z</dcterms:modified>
</cp:coreProperties>
</file>