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Animal Farm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Allegory of the Propaganda Department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intermediary between Animal Farm and the outside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Underlying piece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Allegory of Joseph Stalin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Shows problems of people, society, political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Allegory of Leon Trosky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initial name of the farm before the revolution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Lack of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Untiring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song the animals made right after the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Superior, above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Eating own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Story using symbols to show a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General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commandments did they come up with right after the revolution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 Puzzle</dc:title>
  <dcterms:created xsi:type="dcterms:W3CDTF">2021-10-11T01:17:26Z</dcterms:created>
  <dcterms:modified xsi:type="dcterms:W3CDTF">2021-10-11T01:17:26Z</dcterms:modified>
</cp:coreProperties>
</file>