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Animal Farm Crossword Puzzle Chapters 1-8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hardest and most loyal worker?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animals had a mini rebellion?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pig that inspires everyone?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Commandments were there for the animals?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Minimus create for Napoleon?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the humans think is the reason why the windmill fell?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remained unchanged after the Rebellion?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Snowball want to make?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did the pigs get their message across England?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What's the name of the song that they all sing?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of the book that Snowball read to prepare for Jones' attack?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set up the "Animal Committees"?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Napoleon do with the humans?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chapter 8, which commandment was changed?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ran away from the farm?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died in chapter 2? </w:t>
            </w:r>
          </w:p>
        </w:tc>
      </w:tr>
    </w:tbl>
    <w:p>
      <w:pPr>
        <w:pStyle w:val="WordBankLarge"/>
      </w:pPr>
      <w:r>
        <w:t xml:space="preserve">   Major    </w:t>
      </w:r>
      <w:r>
        <w:t xml:space="preserve">   Beasts of England     </w:t>
      </w:r>
      <w:r>
        <w:t xml:space="preserve">   Major    </w:t>
      </w:r>
      <w:r>
        <w:t xml:space="preserve">   Seven     </w:t>
      </w:r>
      <w:r>
        <w:t xml:space="preserve">   Benjamin     </w:t>
      </w:r>
      <w:r>
        <w:t xml:space="preserve">   Snowball     </w:t>
      </w:r>
      <w:r>
        <w:t xml:space="preserve">   Carrier pigeons     </w:t>
      </w:r>
      <w:r>
        <w:t xml:space="preserve">   Julius Ceaser's Campaign     </w:t>
      </w:r>
      <w:r>
        <w:t xml:space="preserve">   Molly     </w:t>
      </w:r>
      <w:r>
        <w:t xml:space="preserve">   Windmill     </w:t>
      </w:r>
      <w:r>
        <w:t xml:space="preserve">   Boxer     </w:t>
      </w:r>
      <w:r>
        <w:t xml:space="preserve">   Trade     </w:t>
      </w:r>
      <w:r>
        <w:t xml:space="preserve">   The thin walls    </w:t>
      </w:r>
      <w:r>
        <w:t xml:space="preserve">   The hens     </w:t>
      </w:r>
      <w:r>
        <w:t xml:space="preserve">   Fifth     </w:t>
      </w:r>
      <w:r>
        <w:t xml:space="preserve">   A poem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Crossword Puzzle Chapters 1-8</dc:title>
  <dcterms:created xsi:type="dcterms:W3CDTF">2021-10-11T01:16:57Z</dcterms:created>
  <dcterms:modified xsi:type="dcterms:W3CDTF">2021-10-11T01:16:57Z</dcterms:modified>
</cp:coreProperties>
</file>