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Animal Farm Crossword Puzzle Chapters 1-8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ran away from animal farm?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hardest and most loyal worker?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From what had the nine hens died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book did Snowball read to prepare for Jones' attack?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Benjamin?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Napoleon and Squealer ran ______ out of the farm.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"No animal should any other animal WITHOUT CAUSE" was which commandment?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didn't take an interest into the committees?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Sugarcandy Mountain?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enemy of chapter 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going to be the name for the mill?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one in "The Battle of the Cowshed"?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legs good, _____ legs bad.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animals are the brains of the farm?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animals don't sleep on ______ because they are a human invention.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feet thick did the animals rebuild the windmill?</w:t>
            </w:r>
          </w:p>
        </w:tc>
      </w:tr>
    </w:tbl>
    <w:p>
      <w:pPr>
        <w:pStyle w:val="WordBankLarge"/>
      </w:pPr>
      <w:r>
        <w:t xml:space="preserve">   Mr. Jones    </w:t>
      </w:r>
      <w:r>
        <w:t xml:space="preserve">   donkey    </w:t>
      </w:r>
      <w:r>
        <w:t xml:space="preserve">   heaven for animals    </w:t>
      </w:r>
      <w:r>
        <w:t xml:space="preserve">   four    </w:t>
      </w:r>
      <w:r>
        <w:t xml:space="preserve">   Napoleon    </w:t>
      </w:r>
      <w:r>
        <w:t xml:space="preserve">   pigs    </w:t>
      </w:r>
      <w:r>
        <w:t xml:space="preserve">   Julius Ceaser's Campaign    </w:t>
      </w:r>
      <w:r>
        <w:t xml:space="preserve">   Animals    </w:t>
      </w:r>
      <w:r>
        <w:t xml:space="preserve">   molly    </w:t>
      </w:r>
      <w:r>
        <w:t xml:space="preserve">   snowball    </w:t>
      </w:r>
      <w:r>
        <w:t xml:space="preserve">   Boxer    </w:t>
      </w:r>
      <w:r>
        <w:t xml:space="preserve">   sheets    </w:t>
      </w:r>
      <w:r>
        <w:t xml:space="preserve">   three    </w:t>
      </w:r>
      <w:r>
        <w:t xml:space="preserve">   coccidiosis    </w:t>
      </w:r>
      <w:r>
        <w:t xml:space="preserve">   sixth    </w:t>
      </w:r>
      <w:r>
        <w:t xml:space="preserve">   Napoleon Mill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Crossword Puzzle Chapters 1-8</dc:title>
  <dcterms:created xsi:type="dcterms:W3CDTF">2021-10-11T01:16:59Z</dcterms:created>
  <dcterms:modified xsi:type="dcterms:W3CDTF">2021-10-11T01:16:59Z</dcterms:modified>
</cp:coreProperties>
</file>