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Old, loyal horse that keeps company with Boxer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Political theory derived from Karl Marx; totalitarian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Represents organized religion, speaks of afterlife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Sparks revolution, pushes for change, dies early in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Demanding dictator who never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Owner of the original Manor Farm, alcoholic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Vain, lazy horse who ditches the animal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Political thinker who pushed theory for communism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Lenin's successor; dictator of Russia who introduced "collectivism"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Complete system of thought of animals from Old Major's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Pesimistic, old 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Led the Russian Revolution and Bolshevik Party; example to 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Stalin's opponent; exiled and assassinated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Persuader who uses propaganda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Educator and war hero who is exiled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Workhorse who's motto is "I will work harder"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theory where production, distribution, and exchange regulated by community as a whole</w:t>
            </w:r>
          </w:p>
        </w:tc>
      </w:tr>
    </w:tbl>
    <w:p>
      <w:pPr>
        <w:pStyle w:val="WordBankMedium"/>
      </w:pPr>
      <w:r>
        <w:t xml:space="preserve">   Communism    </w:t>
      </w:r>
      <w:r>
        <w:t xml:space="preserve">   Animalism    </w:t>
      </w:r>
      <w:r>
        <w:t xml:space="preserve">   Socialism    </w:t>
      </w:r>
      <w:r>
        <w:t xml:space="preserve">   Joseph Stalin    </w:t>
      </w:r>
      <w:r>
        <w:t xml:space="preserve">   Leon Trotsky    </w:t>
      </w:r>
      <w:r>
        <w:t xml:space="preserve">   Vladimir Lenin    </w:t>
      </w:r>
      <w:r>
        <w:t xml:space="preserve">   Karl Marx    </w:t>
      </w:r>
      <w:r>
        <w:t xml:space="preserve">   Old Major    </w:t>
      </w:r>
      <w:r>
        <w:t xml:space="preserve">   Napoleon    </w:t>
      </w:r>
      <w:r>
        <w:t xml:space="preserve">   Snowball    </w:t>
      </w:r>
      <w:r>
        <w:t xml:space="preserve">   Squealer    </w:t>
      </w:r>
      <w:r>
        <w:t xml:space="preserve">   Boxer    </w:t>
      </w:r>
      <w:r>
        <w:t xml:space="preserve">   Mollie    </w:t>
      </w:r>
      <w:r>
        <w:t xml:space="preserve">   Moses    </w:t>
      </w:r>
      <w:r>
        <w:t xml:space="preserve">   Benjamin    </w:t>
      </w:r>
      <w:r>
        <w:t xml:space="preserve">   Clover    </w:t>
      </w:r>
      <w:r>
        <w:t xml:space="preserve">   Mr.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</dc:title>
  <dcterms:created xsi:type="dcterms:W3CDTF">2021-10-11T01:16:45Z</dcterms:created>
  <dcterms:modified xsi:type="dcterms:W3CDTF">2021-10-11T01:16:45Z</dcterms:modified>
</cp:coreProperties>
</file>