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oldest on the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battled named in which the animals defeated the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Jones righthand man AKA his pet bird.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brought the idea of the rebellion  to the farm?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owner of the neighboring farm and friend of Mr. Jones.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the rules made by the pigs that list the rules of Animal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farm owned by Mr. Jone's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pig who emerges as the leader of Animal Farm after the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Napoleon's second-in-command?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were the leading animals known for their superior knowledge?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ran against Napoleon for leader of the animal farm?</w:t>
            </w:r>
          </w:p>
        </w:tc>
      </w:tr>
    </w:tbl>
    <w:p>
      <w:pPr>
        <w:pStyle w:val="WordBankLarge"/>
      </w:pPr>
      <w:r>
        <w:t xml:space="preserve">   Manor Farm    </w:t>
      </w:r>
      <w:r>
        <w:t xml:space="preserve">   Old Major    </w:t>
      </w:r>
      <w:r>
        <w:t xml:space="preserve">   Pigs    </w:t>
      </w:r>
      <w:r>
        <w:t xml:space="preserve">   Battle of Cowshed    </w:t>
      </w:r>
      <w:r>
        <w:t xml:space="preserve">   Mr.Pilkington    </w:t>
      </w:r>
      <w:r>
        <w:t xml:space="preserve">   Moses    </w:t>
      </w:r>
      <w:r>
        <w:t xml:space="preserve">   Napoleon    </w:t>
      </w:r>
      <w:r>
        <w:t xml:space="preserve">   Squealer    </w:t>
      </w:r>
      <w:r>
        <w:t xml:space="preserve">   Snowball    </w:t>
      </w:r>
      <w:r>
        <w:t xml:space="preserve">   7 Commandments    </w:t>
      </w:r>
      <w:r>
        <w:t xml:space="preserve">   Benjamin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</dc:title>
  <dcterms:created xsi:type="dcterms:W3CDTF">2021-10-11T01:18:06Z</dcterms:created>
  <dcterms:modified xsi:type="dcterms:W3CDTF">2021-10-11T01:18:06Z</dcterms:modified>
</cp:coreProperties>
</file>