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Horse who is like boxer but less of a hard worker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Bad leader that gets thrown out because he starves his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Battle (one word) in which Jones tried to take back Farm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Unwritten leader of the farm who gets drunk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Hard working loyal horse who represents the proletariats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Farm (not including word Farm) now that animals are in control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 who promises everyone Sugar Candy Mountain if they don't throw out Jones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naysayer, old and loves boxer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Pig who is napoleons right hand, he tells the animals what he wants them to hear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Horse who can't handle the system because she loves her ribbons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who was loyal to napoleon yet got driven out, main planner of the windmill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Crossword</dc:title>
  <dcterms:created xsi:type="dcterms:W3CDTF">2021-10-11T01:16:19Z</dcterms:created>
  <dcterms:modified xsi:type="dcterms:W3CDTF">2021-10-11T01:16:19Z</dcterms:modified>
</cp:coreProperties>
</file>