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Farm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Vain,pretty horse who cares more about hersef than the rebellion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social system in which one person has complete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creator of Animalism and starter of the rebellion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Clever, brave and enthusiastic pig who has great plans for the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religious raven who tells the animals tales of Sugarcandy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Author of animal farm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imagined place or state of things in which everything is 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cynical donkey who does no more than he has to in Animal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theory or system of social organization in which all property is owned by the community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Mean farmer who used to controll the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Napoleon's solicitor and representitive in dealing with other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fierce boar who always gets his by, started the revoltion but power gets to his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Kind, motherly, horse who cares for all on the farm and wories about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Hard working horse who everyone on the farm looks up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Napoleons right hand man who is in charge of the propaganda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state or place in which everything is horrible and nobody is really happy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</dc:title>
  <dcterms:created xsi:type="dcterms:W3CDTF">2021-10-11T01:16:08Z</dcterms:created>
  <dcterms:modified xsi:type="dcterms:W3CDTF">2021-10-11T01:16:08Z</dcterms:modified>
</cp:coreProperties>
</file>