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Creator of animalism and starter of the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Napoleons right hand man who is in chareg on the propaganda on the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Animal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firce boar who always gets his own way, leads the revolution but power goes to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important project the animals try continuously despite numerous setbacks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Information, especially of a biased or misleading nature, used to promote a political cause or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Cruel,horrible opressive farmer that the animals rebell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imagined place or state in which everything is unpleasant or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Pretty,vain and selfish horse who cares more about herself then the rebellion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Clever,brave and enthusiastic pig who has great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systems in which one leader has complete control and no one else has a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Cynical donkey who does no more on the farm then he has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theory or system of social organization in which all property is owned by the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Kind,motherly horse who cares and worries for everybody on the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 working horse who everybody on the farm admires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Religious raven who tells the animals tales about Sugarcandy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imagined place or state of things in which everything is perfect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</dc:title>
  <dcterms:created xsi:type="dcterms:W3CDTF">2021-10-11T01:16:10Z</dcterms:created>
  <dcterms:modified xsi:type="dcterms:W3CDTF">2021-10-11T01:16:10Z</dcterms:modified>
</cp:coreProperties>
</file>