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 puzzle Chapter 1 - 5 Mrs Beumont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Removed from a grave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Wanting to do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arguments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followers of a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government in which a single ruler is vested with absolute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use of characters or events to represent ideas or principles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Short narrative making an edifying or cautinary point and often employing animal characters that act like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creative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Information, ideas or rumors deliberately spread widely to help or harm a person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statement of general truth /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 agreement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ones who disagree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a hidden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act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dishonorable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early process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Expressing one clearly and easily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innkeeper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great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theory or system of sical organisation that advocates the vestiing of the ownership and control of the means of production and redistribution of capital and land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cheerfully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Sarcastic, doubting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Fenced off field near stables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Persuasive spekaing 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hand out sparingly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Disgraceful, lowering ones self-esteem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Companions / communists!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 Chapter 1 - 5 Mrs Beumont</dc:title>
  <dcterms:created xsi:type="dcterms:W3CDTF">2021-10-11T01:16:20Z</dcterms:created>
  <dcterms:modified xsi:type="dcterms:W3CDTF">2021-10-11T01:16:20Z</dcterms:modified>
</cp:coreProperties>
</file>