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 Farm- Rules and Order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right hand pig of Napoleon and brilliant speaker who persuades the other animals to follow Napoleon's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character who takes over the rules and order of Animal Farm after Snowball is gone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horse who seems to recognize that the pigs are gradually changing all the rules but then blows it off as if it was nothing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vivacious pid who is driven out of Animal Farm because of the other pigs jealousy of his power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group of animals who will say anything or do anything that Napoleon wants them to do without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greatest accomplishment of Animal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pig who plants the idea of overthrowing Manor Farm and creating their own set of rules and order for the animals to follow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owner of the farm who the animals overthrew to become their own independent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horse who couldn't care less about all the order issues and political problems going on around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very strong horse who followed all of Napoleon's rules without questioning any of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Farm- Rules and Order</dc:title>
  <dcterms:created xsi:type="dcterms:W3CDTF">2021-10-11T01:16:30Z</dcterms:created>
  <dcterms:modified xsi:type="dcterms:W3CDTF">2021-10-11T01:16:30Z</dcterms:modified>
</cp:coreProperties>
</file>