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country does the story take place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color was the farm's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pigs grow to fuel their alcoholic tastes?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Main pig was driven out of the farm by the dogs?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Napoleon's Assistant?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dogs did napoleon have? (spell the number)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horse left the farm early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was Animal Farm published? (Spell the number)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pig inspired the animals to rebel?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horse constantly worked for the farm?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song did the animals sing throughout the book?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blamed on for everything wrong happening in animal farm after he was driven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real life person is napoleon based off of?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battle happened in the middle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structure did the animals build?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times was the windmill built?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Main pig eventually took over the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original farmer?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belief system did the animals follow?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</dc:title>
  <dcterms:created xsi:type="dcterms:W3CDTF">2021-10-11T01:15:45Z</dcterms:created>
  <dcterms:modified xsi:type="dcterms:W3CDTF">2021-10-11T01:15:45Z</dcterms:modified>
</cp:coreProperties>
</file>