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by George Orwell- Chapters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principle     </w:t>
      </w:r>
      <w:r>
        <w:t xml:space="preserve">   maxim    </w:t>
      </w:r>
      <w:r>
        <w:t xml:space="preserve">   cryptic    </w:t>
      </w:r>
      <w:r>
        <w:t xml:space="preserve">   conceive    </w:t>
      </w:r>
      <w:r>
        <w:t xml:space="preserve">   acute    </w:t>
      </w:r>
      <w:r>
        <w:t xml:space="preserve">   tormentors    </w:t>
      </w:r>
      <w:r>
        <w:t xml:space="preserve">   preeminent    </w:t>
      </w:r>
      <w:r>
        <w:t xml:space="preserve">   gambol    </w:t>
      </w:r>
      <w:r>
        <w:t xml:space="preserve">   apathy    </w:t>
      </w:r>
      <w:r>
        <w:t xml:space="preserve">   benevolent    </w:t>
      </w:r>
      <w:r>
        <w:t xml:space="preserve">   plaited    </w:t>
      </w:r>
      <w:r>
        <w:t xml:space="preserve">   ensconce    </w:t>
      </w:r>
      <w:r>
        <w:t xml:space="preserve">   enmity    </w:t>
      </w:r>
      <w:r>
        <w:t xml:space="preserve">   dissentient    </w:t>
      </w:r>
      <w:r>
        <w:t xml:space="preserve">   cynical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by George Orwell- Chapters 1-3</dc:title>
  <dcterms:created xsi:type="dcterms:W3CDTF">2021-10-11T01:15:32Z</dcterms:created>
  <dcterms:modified xsi:type="dcterms:W3CDTF">2021-10-11T01:15:32Z</dcterms:modified>
</cp:coreProperties>
</file>