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 is always right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animals shall sleep on bed with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horse working hard to build the windmill, but sent to the horse slaughter while sick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animals are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Napoleon's helper, also the one change the commandments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the animals call Napoleon a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pig gives out the idea of reveloution, and teaches the animals sing the song "Beasts of England"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kind of liquor Napoleon always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Whats the idea of the system of animal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leader of the animals, also the one change the name of the farm to Animal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dream place Moses mentioned is named ________________ mountain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human thats own Manor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Napoleon, Snowball and Squealer is what kind of animal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Whoever goes on four legs or have wings is a _________</w:t>
            </w:r>
          </w:p>
        </w:tc>
      </w:tr>
    </w:tbl>
    <w:p>
      <w:pPr>
        <w:pStyle w:val="WordBankSmall"/>
      </w:pPr>
      <w:r>
        <w:t xml:space="preserve">   Old Major    </w:t>
      </w:r>
      <w:r>
        <w:t xml:space="preserve">   Mr.Jones    </w:t>
      </w:r>
      <w:r>
        <w:t xml:space="preserve">   Snowball    </w:t>
      </w:r>
      <w:r>
        <w:t xml:space="preserve">   Napoleon    </w:t>
      </w:r>
      <w:r>
        <w:t xml:space="preserve">   Squealer    </w:t>
      </w:r>
      <w:r>
        <w:t xml:space="preserve">   Sheets    </w:t>
      </w:r>
      <w:r>
        <w:t xml:space="preserve">   Whiskey    </w:t>
      </w:r>
      <w:r>
        <w:t xml:space="preserve">   Boxer    </w:t>
      </w:r>
      <w:r>
        <w:t xml:space="preserve">   Sugarcandy    </w:t>
      </w:r>
      <w:r>
        <w:t xml:space="preserve">   Equal    </w:t>
      </w:r>
      <w:r>
        <w:t xml:space="preserve">   Comarde    </w:t>
      </w:r>
      <w:r>
        <w:t xml:space="preserve">   Pig    </w:t>
      </w:r>
      <w:r>
        <w:t xml:space="preserve">   Friend    </w:t>
      </w:r>
      <w:r>
        <w:t xml:space="preserve">   Animallism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</dc:title>
  <dcterms:created xsi:type="dcterms:W3CDTF">2021-10-11T01:16:49Z</dcterms:created>
  <dcterms:modified xsi:type="dcterms:W3CDTF">2021-10-11T01:16:49Z</dcterms:modified>
</cp:coreProperties>
</file>