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Farm's Whacky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ANIMAL FARM    </w:t>
      </w:r>
      <w:r>
        <w:t xml:space="preserve">   BOXER    </w:t>
      </w:r>
      <w:r>
        <w:t xml:space="preserve">   CLOVER    </w:t>
      </w:r>
      <w:r>
        <w:t xml:space="preserve">   COMMANDMENTS    </w:t>
      </w:r>
      <w:r>
        <w:t xml:space="preserve">   COMRADES    </w:t>
      </w:r>
      <w:r>
        <w:t xml:space="preserve">   DOGS    </w:t>
      </w:r>
      <w:r>
        <w:t xml:space="preserve">   GEORGE ORWELL    </w:t>
      </w:r>
      <w:r>
        <w:t xml:space="preserve">   HENS    </w:t>
      </w:r>
      <w:r>
        <w:t xml:space="preserve">   MANOR FARM    </w:t>
      </w:r>
      <w:r>
        <w:t xml:space="preserve">   MOLLIE    </w:t>
      </w:r>
      <w:r>
        <w:t xml:space="preserve">   MOSES    </w:t>
      </w:r>
      <w:r>
        <w:t xml:space="preserve">   MR FREDRICK    </w:t>
      </w:r>
      <w:r>
        <w:t xml:space="preserve">   MR JONES    </w:t>
      </w:r>
      <w:r>
        <w:t xml:space="preserve">   MR PILKINGTON    </w:t>
      </w:r>
      <w:r>
        <w:t xml:space="preserve">   NAPOLEON    </w:t>
      </w:r>
      <w:r>
        <w:t xml:space="preserve">   OLD MAJOR    </w:t>
      </w:r>
      <w:r>
        <w:t xml:space="preserve">   SHEEP    </w:t>
      </w:r>
      <w:r>
        <w:t xml:space="preserve">   SNOWBALL    </w:t>
      </w:r>
      <w:r>
        <w:t xml:space="preserve">   SQUEALER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Farm's Whacky Words</dc:title>
  <dcterms:created xsi:type="dcterms:W3CDTF">2021-10-11T01:17:46Z</dcterms:created>
  <dcterms:modified xsi:type="dcterms:W3CDTF">2021-10-11T01:17:46Z</dcterms:modified>
</cp:coreProperties>
</file>