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Homes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ant hill    </w:t>
      </w:r>
      <w:r>
        <w:t xml:space="preserve">   yellow jacket    </w:t>
      </w:r>
      <w:r>
        <w:t xml:space="preserve">   worms    </w:t>
      </w:r>
      <w:r>
        <w:t xml:space="preserve">   snake    </w:t>
      </w:r>
      <w:r>
        <w:t xml:space="preserve">   hibernation    </w:t>
      </w:r>
      <w:r>
        <w:t xml:space="preserve">   tunnel    </w:t>
      </w:r>
      <w:r>
        <w:t xml:space="preserve">   rabbit    </w:t>
      </w:r>
      <w:r>
        <w:t xml:space="preserve">   ground hog    </w:t>
      </w:r>
      <w:r>
        <w:t xml:space="preserve">   burrow    </w:t>
      </w:r>
      <w:r>
        <w:t xml:space="preserve">   fish    </w:t>
      </w:r>
      <w:r>
        <w:t xml:space="preserve">   ocean    </w:t>
      </w:r>
      <w:r>
        <w:t xml:space="preserve">   Lake Gardiner    </w:t>
      </w:r>
      <w:r>
        <w:t xml:space="preserve">   sunfish    </w:t>
      </w:r>
      <w:r>
        <w:t xml:space="preserve">   saliva    </w:t>
      </w:r>
      <w:r>
        <w:t xml:space="preserve">   nectar    </w:t>
      </w:r>
      <w:r>
        <w:t xml:space="preserve">   environment    </w:t>
      </w:r>
      <w:r>
        <w:t xml:space="preserve">   habitat    </w:t>
      </w:r>
      <w:r>
        <w:t xml:space="preserve">   wasp nest    </w:t>
      </w:r>
      <w:r>
        <w:t xml:space="preserve">   hive    </w:t>
      </w:r>
      <w:r>
        <w:t xml:space="preserve">   colony    </w:t>
      </w:r>
      <w:r>
        <w:t xml:space="preserve">   worker bee    </w:t>
      </w:r>
      <w:r>
        <w:t xml:space="preserve">   drone    </w:t>
      </w:r>
      <w:r>
        <w:t xml:space="preserve">   queen bee    </w:t>
      </w:r>
      <w:r>
        <w:t xml:space="preserve">   honey bee    </w:t>
      </w:r>
      <w:r>
        <w:t xml:space="preserve">   den    </w:t>
      </w:r>
      <w:r>
        <w:t xml:space="preserve">   fox    </w:t>
      </w:r>
      <w:r>
        <w:t xml:space="preserve">   barn swallow    </w:t>
      </w:r>
      <w:r>
        <w:t xml:space="preserve">   cliff swallow    </w:t>
      </w:r>
      <w:r>
        <w:t xml:space="preserve">   mud nest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Homes</dc:title>
  <dcterms:created xsi:type="dcterms:W3CDTF">2021-10-11T01:16:33Z</dcterms:created>
  <dcterms:modified xsi:type="dcterms:W3CDTF">2021-10-11T01:16:33Z</dcterms:modified>
</cp:coreProperties>
</file>