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Jam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Pets    </w:t>
      </w:r>
      <w:r>
        <w:t xml:space="preserve">   Alphas    </w:t>
      </w:r>
      <w:r>
        <w:t xml:space="preserve">   Arctic Wolf    </w:t>
      </w:r>
      <w:r>
        <w:t xml:space="preserve">   Bunny    </w:t>
      </w:r>
      <w:r>
        <w:t xml:space="preserve">   Cheetah    </w:t>
      </w:r>
      <w:r>
        <w:t xml:space="preserve">   Crocodile    </w:t>
      </w:r>
      <w:r>
        <w:t xml:space="preserve">   Dolphin    </w:t>
      </w:r>
      <w:r>
        <w:t xml:space="preserve">   Eagle    </w:t>
      </w:r>
      <w:r>
        <w:t xml:space="preserve">   Elephant    </w:t>
      </w:r>
      <w:r>
        <w:t xml:space="preserve">   Fox    </w:t>
      </w:r>
      <w:r>
        <w:t xml:space="preserve">   Giraffe    </w:t>
      </w:r>
      <w:r>
        <w:t xml:space="preserve">   Horse    </w:t>
      </w:r>
      <w:r>
        <w:t xml:space="preserve">   Hyena    </w:t>
      </w:r>
      <w:r>
        <w:t xml:space="preserve">   Kangaroo    </w:t>
      </w:r>
      <w:r>
        <w:t xml:space="preserve">   Koala    </w:t>
      </w:r>
      <w:r>
        <w:t xml:space="preserve">   Lion    </w:t>
      </w:r>
      <w:r>
        <w:t xml:space="preserve">   Monkey    </w:t>
      </w:r>
      <w:r>
        <w:t xml:space="preserve">   Otter    </w:t>
      </w:r>
      <w:r>
        <w:t xml:space="preserve">   Owl    </w:t>
      </w:r>
      <w:r>
        <w:t xml:space="preserve">   Panda    </w:t>
      </w:r>
      <w:r>
        <w:t xml:space="preserve">   Pengiun    </w:t>
      </w:r>
      <w:r>
        <w:t xml:space="preserve">   Polar Bear    </w:t>
      </w:r>
      <w:r>
        <w:t xml:space="preserve">   Racoon    </w:t>
      </w:r>
      <w:r>
        <w:t xml:space="preserve">   Rhino    </w:t>
      </w:r>
      <w:r>
        <w:t xml:space="preserve">   Seal    </w:t>
      </w:r>
      <w:r>
        <w:t xml:space="preserve">   Shark    </w:t>
      </w:r>
      <w:r>
        <w:t xml:space="preserve">   Spring Bunny    </w:t>
      </w:r>
      <w:r>
        <w:t xml:space="preserve">   Tiger    </w:t>
      </w:r>
      <w:r>
        <w:t xml:space="preserve">   Turtle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Jam</dc:title>
  <dcterms:created xsi:type="dcterms:W3CDTF">2021-10-11T01:16:22Z</dcterms:created>
  <dcterms:modified xsi:type="dcterms:W3CDTF">2021-10-11T01:16:22Z</dcterms:modified>
</cp:coreProperties>
</file>