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Kingdom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giraffe    </w:t>
      </w:r>
      <w:r>
        <w:t xml:space="preserve">   bullock    </w:t>
      </w:r>
      <w:r>
        <w:t xml:space="preserve">   wasp    </w:t>
      </w:r>
      <w:r>
        <w:t xml:space="preserve">   shark    </w:t>
      </w:r>
      <w:r>
        <w:t xml:space="preserve">   scallop    </w:t>
      </w:r>
      <w:r>
        <w:t xml:space="preserve">   halibut    </w:t>
      </w:r>
      <w:r>
        <w:t xml:space="preserve">   crab    </w:t>
      </w:r>
      <w:r>
        <w:t xml:space="preserve">   cod    </w:t>
      </w:r>
      <w:r>
        <w:t xml:space="preserve">   Fishes    </w:t>
      </w:r>
      <w:r>
        <w:t xml:space="preserve">   swallowtail    </w:t>
      </w:r>
      <w:r>
        <w:t xml:space="preserve">   silkworm    </w:t>
      </w:r>
      <w:r>
        <w:t xml:space="preserve">   Butterflies    </w:t>
      </w:r>
      <w:r>
        <w:t xml:space="preserve">   wren    </w:t>
      </w:r>
      <w:r>
        <w:t xml:space="preserve">   woodpecker    </w:t>
      </w:r>
      <w:r>
        <w:t xml:space="preserve">   vulture    </w:t>
      </w:r>
      <w:r>
        <w:t xml:space="preserve">   turkey    </w:t>
      </w:r>
      <w:r>
        <w:t xml:space="preserve">   tit    </w:t>
      </w:r>
      <w:r>
        <w:t xml:space="preserve">   swift    </w:t>
      </w:r>
      <w:r>
        <w:t xml:space="preserve">   swan    </w:t>
      </w:r>
      <w:r>
        <w:t xml:space="preserve">   swallow    </w:t>
      </w:r>
      <w:r>
        <w:t xml:space="preserve">   stork    </w:t>
      </w:r>
      <w:r>
        <w:t xml:space="preserve">   sparrow    </w:t>
      </w:r>
      <w:r>
        <w:t xml:space="preserve">   rooster    </w:t>
      </w:r>
      <w:r>
        <w:t xml:space="preserve">   robin    </w:t>
      </w:r>
      <w:r>
        <w:t xml:space="preserve">   raven    </w:t>
      </w:r>
      <w:r>
        <w:t xml:space="preserve">   piranha    </w:t>
      </w:r>
      <w:r>
        <w:t xml:space="preserve">   pheasant    </w:t>
      </w:r>
      <w:r>
        <w:t xml:space="preserve">   penguin    </w:t>
      </w:r>
      <w:r>
        <w:t xml:space="preserve">   pelican    </w:t>
      </w:r>
      <w:r>
        <w:t xml:space="preserve">   peacock    </w:t>
      </w:r>
      <w:r>
        <w:t xml:space="preserve">   parrot    </w:t>
      </w:r>
      <w:r>
        <w:t xml:space="preserve">   parakeet    </w:t>
      </w:r>
      <w:r>
        <w:t xml:space="preserve">   owl    </w:t>
      </w:r>
      <w:r>
        <w:t xml:space="preserve">   ostrich    </w:t>
      </w:r>
      <w:r>
        <w:t xml:space="preserve">   nuthatch    </w:t>
      </w:r>
      <w:r>
        <w:t xml:space="preserve">   nightingale    </w:t>
      </w:r>
      <w:r>
        <w:t xml:space="preserve">   mallard    </w:t>
      </w:r>
      <w:r>
        <w:t xml:space="preserve">   kookaburra    </w:t>
      </w:r>
      <w:r>
        <w:t xml:space="preserve">   kestrel    </w:t>
      </w:r>
      <w:r>
        <w:t xml:space="preserve">   jay    </w:t>
      </w:r>
      <w:r>
        <w:t xml:space="preserve">   jackdaw    </w:t>
      </w:r>
      <w:r>
        <w:t xml:space="preserve">   hawk    </w:t>
      </w:r>
      <w:r>
        <w:t xml:space="preserve">   gull    </w:t>
      </w:r>
      <w:r>
        <w:t xml:space="preserve">   goose    </w:t>
      </w:r>
      <w:r>
        <w:t xml:space="preserve">   flamingo    </w:t>
      </w:r>
      <w:r>
        <w:t xml:space="preserve">   finch    </w:t>
      </w:r>
      <w:r>
        <w:t xml:space="preserve">   falcon    </w:t>
      </w:r>
      <w:r>
        <w:t xml:space="preserve">   eagle    </w:t>
      </w:r>
      <w:r>
        <w:t xml:space="preserve">   duck    </w:t>
      </w:r>
      <w:r>
        <w:t xml:space="preserve">   pigeon    </w:t>
      </w:r>
      <w:r>
        <w:t xml:space="preserve">   dove    </w:t>
      </w:r>
      <w:r>
        <w:t xml:space="preserve">   cuckoo    </w:t>
      </w:r>
      <w:r>
        <w:t xml:space="preserve">   crow    </w:t>
      </w:r>
      <w:r>
        <w:t xml:space="preserve">   canary    </w:t>
      </w:r>
      <w:r>
        <w:t xml:space="preserve">   blackbird    </w:t>
      </w:r>
      <w:r>
        <w:t xml:space="preserve">   biddy    </w:t>
      </w:r>
      <w:r>
        <w:t xml:space="preserve">   albatross    </w:t>
      </w:r>
      <w:r>
        <w:t xml:space="preserve">   Birds    </w:t>
      </w:r>
      <w:r>
        <w:t xml:space="preserve">   tarantula    </w:t>
      </w:r>
      <w:r>
        <w:t xml:space="preserve">   spider    </w:t>
      </w:r>
      <w:r>
        <w:t xml:space="preserve">   scorpion    </w:t>
      </w:r>
      <w:r>
        <w:t xml:space="preserve">   Arachnids    </w:t>
      </w:r>
      <w:r>
        <w:t xml:space="preserve">   toad    </w:t>
      </w:r>
      <w:r>
        <w:t xml:space="preserve">   tadpole    </w:t>
      </w:r>
      <w:r>
        <w:t xml:space="preserve">   newt    </w:t>
      </w:r>
      <w:r>
        <w:t xml:space="preserve">   frogspawn    </w:t>
      </w:r>
      <w:r>
        <w:t xml:space="preserve">   frog    </w:t>
      </w:r>
      <w:r>
        <w:t xml:space="preserve">   Amphibians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Kingdom</dc:title>
  <dcterms:created xsi:type="dcterms:W3CDTF">2021-10-11T01:17:16Z</dcterms:created>
  <dcterms:modified xsi:type="dcterms:W3CDTF">2021-10-11T01:17:16Z</dcterms:modified>
</cp:coreProperties>
</file>