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Kingdom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that lives part of its life in water and part on 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body temperature that stays the same in both hot and cold weather.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 without backbones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on or in which a parasite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move at regular times of the year from one region to another for food, mating,  or warmer temperature.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Animals with backbones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Organs that allow fish to get oxygen.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lives on or in another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body part that sticks 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body temperature that changes with the temperature of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with a shell, jointed appendages, and a body divided into segments.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Animals that have hair on their bodies and give birth to live young.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Kingdom</dc:title>
  <dcterms:created xsi:type="dcterms:W3CDTF">2021-10-11T01:16:37Z</dcterms:created>
  <dcterms:modified xsi:type="dcterms:W3CDTF">2021-10-11T01:16:37Z</dcterms:modified>
</cp:coreProperties>
</file>