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Kingdom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kingdom    </w:t>
      </w:r>
      <w:r>
        <w:t xml:space="preserve">   animal    </w:t>
      </w:r>
      <w:r>
        <w:t xml:space="preserve">   arctic    </w:t>
      </w:r>
      <w:r>
        <w:t xml:space="preserve">   forest    </w:t>
      </w:r>
      <w:r>
        <w:t xml:space="preserve">   savannah    </w:t>
      </w:r>
      <w:r>
        <w:t xml:space="preserve">   desert    </w:t>
      </w:r>
      <w:r>
        <w:t xml:space="preserve">   survival    </w:t>
      </w:r>
      <w:r>
        <w:t xml:space="preserve">   tigers    </w:t>
      </w:r>
      <w:r>
        <w:t xml:space="preserve">   camouflage    </w:t>
      </w:r>
      <w:r>
        <w:t xml:space="preserve">   adaptation    </w:t>
      </w:r>
      <w:r>
        <w:t xml:space="preserve">   habitat    </w:t>
      </w:r>
      <w:r>
        <w:t xml:space="preserve">   amphibian    </w:t>
      </w:r>
      <w:r>
        <w:t xml:space="preserve">   bird    </w:t>
      </w:r>
      <w:r>
        <w:t xml:space="preserve">   fish    </w:t>
      </w:r>
      <w:r>
        <w:t xml:space="preserve">   mammal    </w:t>
      </w:r>
      <w:r>
        <w:t xml:space="preserve">   reptile    </w:t>
      </w:r>
      <w:r>
        <w:t xml:space="preserve">   mollusc    </w:t>
      </w:r>
      <w:r>
        <w:t xml:space="preserve">   arthropod    </w:t>
      </w:r>
      <w:r>
        <w:t xml:space="preserve">   vertebrate    </w:t>
      </w:r>
      <w:r>
        <w:t xml:space="preserve">   invertebrate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Kingdom</dc:title>
  <dcterms:created xsi:type="dcterms:W3CDTF">2021-10-11T01:18:10Z</dcterms:created>
  <dcterms:modified xsi:type="dcterms:W3CDTF">2021-10-11T01:18:10Z</dcterms:modified>
</cp:coreProperties>
</file>