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cheval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Souris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ourse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chèvre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chien/chienne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porc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mouton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llama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chat/chatte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bunny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lama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Matching</dc:title>
  <dcterms:created xsi:type="dcterms:W3CDTF">2021-10-11T01:18:23Z</dcterms:created>
  <dcterms:modified xsi:type="dcterms:W3CDTF">2021-10-11T01:18:23Z</dcterms:modified>
</cp:coreProperties>
</file>