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Matching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mouse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cheval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bear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Souris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cat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ourse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dog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chèvre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pig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chien/chienne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sheep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porc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horse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lapine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goat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mouton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llama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chat/chatte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bunny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lama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Matching</dc:title>
  <dcterms:created xsi:type="dcterms:W3CDTF">2021-10-11T01:18:24Z</dcterms:created>
  <dcterms:modified xsi:type="dcterms:W3CDTF">2021-10-11T01:18:24Z</dcterms:modified>
</cp:coreProperties>
</file>