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baby pig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 adult female pig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name for pigs?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female chicken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baby chicken called?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baby cat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male chicken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baby horse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call a baby goat?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baby cow called? </w:t>
            </w:r>
          </w:p>
        </w:tc>
      </w:tr>
    </w:tbl>
    <w:p>
      <w:pPr>
        <w:pStyle w:val="WordBankMedium"/>
      </w:pPr>
      <w:r>
        <w:t xml:space="preserve">   Foul    </w:t>
      </w:r>
      <w:r>
        <w:t xml:space="preserve">   Piglet    </w:t>
      </w:r>
      <w:r>
        <w:t xml:space="preserve">   Sow    </w:t>
      </w:r>
      <w:r>
        <w:t xml:space="preserve">   Rooster    </w:t>
      </w:r>
      <w:r>
        <w:t xml:space="preserve">   Hen    </w:t>
      </w:r>
      <w:r>
        <w:t xml:space="preserve">   Calf    </w:t>
      </w:r>
      <w:r>
        <w:t xml:space="preserve">   Kitten    </w:t>
      </w:r>
      <w:r>
        <w:t xml:space="preserve">   Swine     </w:t>
      </w:r>
      <w:r>
        <w:t xml:space="preserve">   Kid    </w:t>
      </w:r>
      <w:r>
        <w:t xml:space="preserve">   Chick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Names </dc:title>
  <dcterms:created xsi:type="dcterms:W3CDTF">2021-10-11T01:18:08Z</dcterms:created>
  <dcterms:modified xsi:type="dcterms:W3CDTF">2021-10-11T01:18:08Z</dcterms:modified>
</cp:coreProperties>
</file>