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&amp; Plant Cell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Cell Membrane     </w:t>
      </w:r>
      <w:r>
        <w:t xml:space="preserve">   Cell Wall    </w:t>
      </w:r>
      <w:r>
        <w:t xml:space="preserve">   Chloroplast     </w:t>
      </w:r>
      <w:r>
        <w:t xml:space="preserve">   Cytoplasm    </w:t>
      </w:r>
      <w:r>
        <w:t xml:space="preserve">   Glucose     </w:t>
      </w:r>
      <w:r>
        <w:t xml:space="preserve">   Golgi Body    </w:t>
      </w:r>
      <w:r>
        <w:t xml:space="preserve">   Lysosome     </w:t>
      </w:r>
      <w:r>
        <w:t xml:space="preserve">   MItochondria     </w:t>
      </w:r>
      <w:r>
        <w:t xml:space="preserve">   Nucleolus     </w:t>
      </w:r>
      <w:r>
        <w:t xml:space="preserve">   Nucleus     </w:t>
      </w:r>
      <w:r>
        <w:t xml:space="preserve">   Ribosomes     </w:t>
      </w:r>
      <w:r>
        <w:t xml:space="preserve">   Rough ER     </w:t>
      </w:r>
      <w:r>
        <w:t xml:space="preserve">   Smooth ER     </w:t>
      </w:r>
      <w:r>
        <w:t xml:space="preserve">   Vacuole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&amp; Plant Cell</dc:title>
  <dcterms:created xsi:type="dcterms:W3CDTF">2021-10-11T01:14:26Z</dcterms:created>
  <dcterms:modified xsi:type="dcterms:W3CDTF">2021-10-11T01:14:26Z</dcterms:modified>
</cp:coreProperties>
</file>