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Alert    </w:t>
      </w:r>
      <w:r>
        <w:t xml:space="preserve">   Bark    </w:t>
      </w:r>
      <w:r>
        <w:t xml:space="preserve">   Defensive Aggression    </w:t>
      </w:r>
      <w:r>
        <w:t xml:space="preserve">   Ears    </w:t>
      </w:r>
      <w:r>
        <w:t xml:space="preserve">   Excited    </w:t>
      </w:r>
      <w:r>
        <w:t xml:space="preserve">   Eyes    </w:t>
      </w:r>
      <w:r>
        <w:t xml:space="preserve">   Fidget    </w:t>
      </w:r>
      <w:r>
        <w:t xml:space="preserve">   Fight    </w:t>
      </w:r>
      <w:r>
        <w:t xml:space="preserve">   Flight    </w:t>
      </w:r>
      <w:r>
        <w:t xml:space="preserve">   Freeze    </w:t>
      </w:r>
      <w:r>
        <w:t xml:space="preserve">   Fret    </w:t>
      </w:r>
      <w:r>
        <w:t xml:space="preserve">   Growl    </w:t>
      </w:r>
      <w:r>
        <w:t xml:space="preserve">   Happy Pose    </w:t>
      </w:r>
      <w:r>
        <w:t xml:space="preserve">   Howl    </w:t>
      </w:r>
      <w:r>
        <w:t xml:space="preserve">   Lick    </w:t>
      </w:r>
      <w:r>
        <w:t xml:space="preserve">   Pant    </w:t>
      </w:r>
      <w:r>
        <w:t xml:space="preserve">   Posture    </w:t>
      </w:r>
      <w:r>
        <w:t xml:space="preserve">   Relaxed    </w:t>
      </w:r>
      <w:r>
        <w:t xml:space="preserve">   Sleeping Pose    </w:t>
      </w:r>
      <w:r>
        <w:t xml:space="preserve">   Tails    </w:t>
      </w:r>
      <w:r>
        <w:t xml:space="preserve">   Wiggle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Safety</dc:title>
  <dcterms:created xsi:type="dcterms:W3CDTF">2021-10-11T01:18:28Z</dcterms:created>
  <dcterms:modified xsi:type="dcterms:W3CDTF">2021-10-11T01:18:28Z</dcterms:modified>
</cp:coreProperties>
</file>