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Science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Smaller stature than mature females  Examine genitalia to distinguish from young male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White, erect ears, large litters, good feed efficiency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Slower growing and have less muscle overall than the intact males  Look for evidence of male genitalia such as a sheath to distinguish from females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White to light straw colored Naturally Horned Originated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Black, Polled, from Scotland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Color, size, degree of muscling,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Red and White face Horns Originated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Generally more muscular overall  Typically larger in stature and grow faster than females Often exhibit more muscle in the neck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Cream to light fawn clolor  Smallest framed dairy breed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 body structure than immature females Mammary glands more evident when the animal is not lactating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 Body, good mothering ability,  from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 with a white belt, erect 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set color pattern Large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Red, Dropped 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Light Gray to Black or Red Originated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90% of the dairy cattle in the US Black and white Leading producer of milk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Science 1</dc:title>
  <dcterms:created xsi:type="dcterms:W3CDTF">2021-10-11T01:17:41Z</dcterms:created>
  <dcterms:modified xsi:type="dcterms:W3CDTF">2021-10-11T01:17:41Z</dcterms:modified>
</cp:coreProperties>
</file>