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cow    </w:t>
      </w:r>
      <w:r>
        <w:t xml:space="preserve">   Morningside College    </w:t>
      </w:r>
      <w:r>
        <w:t xml:space="preserve">   agriculture    </w:t>
      </w:r>
      <w:r>
        <w:t xml:space="preserve">   heifer    </w:t>
      </w:r>
      <w:r>
        <w:t xml:space="preserve">   bull    </w:t>
      </w:r>
      <w:r>
        <w:t xml:space="preserve">   feed lot    </w:t>
      </w:r>
      <w:r>
        <w:t xml:space="preserve">   pasture    </w:t>
      </w:r>
      <w:r>
        <w:t xml:space="preserve">   hamburger    </w:t>
      </w:r>
      <w:r>
        <w:t xml:space="preserve">   porkchop    </w:t>
      </w:r>
      <w:r>
        <w:t xml:space="preserve">   steak    </w:t>
      </w:r>
      <w:r>
        <w:t xml:space="preserve">   bacon    </w:t>
      </w:r>
      <w:r>
        <w:t xml:space="preserve">   market weight    </w:t>
      </w:r>
      <w:r>
        <w:t xml:space="preserve">   feeder pig    </w:t>
      </w:r>
      <w:r>
        <w:t xml:space="preserve">   finisher    </w:t>
      </w:r>
      <w:r>
        <w:t xml:space="preserve">   nursery    </w:t>
      </w:r>
      <w:r>
        <w:t xml:space="preserve">   swine    </w:t>
      </w:r>
      <w:r>
        <w:t xml:space="preserve">   bovine    </w:t>
      </w:r>
      <w:r>
        <w:t xml:space="preserve">   weaned    </w:t>
      </w:r>
      <w:r>
        <w:t xml:space="preserve">   isowean    </w:t>
      </w:r>
      <w:r>
        <w:t xml:space="preserve">   sow    </w:t>
      </w:r>
      <w:r>
        <w:t xml:space="preserve">   gilt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 </dc:title>
  <dcterms:created xsi:type="dcterms:W3CDTF">2021-10-11T01:17:55Z</dcterms:created>
  <dcterms:modified xsi:type="dcterms:W3CDTF">2021-10-11T01:17:55Z</dcterms:modified>
</cp:coreProperties>
</file>