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Bacteria infections, causes sore throats, &amp; can be transmitted by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parasitic roundworms in dogs &amp;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Diseases that can be transmitted from animals to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Disease transmitted by caged birds; also known as Parrot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 that multiplies in the cells of the small peripheral blood vessels, causing coagulation of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Within the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Carried by both dogs &amp; cats, can cause a rare &amp; potentially fatal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Disease caused by the salmonella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Proteins that function as antibodies, "Immune ________ 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tear or pulled out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Disease produced by infection of the parasite toxoplasma gondii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live on or within another organism or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Tick transmitted disease affecting both humans &amp;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 or nourishment from the host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</dc:title>
  <dcterms:created xsi:type="dcterms:W3CDTF">2021-10-11T01:16:39Z</dcterms:created>
  <dcterms:modified xsi:type="dcterms:W3CDTF">2021-10-11T01:16:39Z</dcterms:modified>
</cp:coreProperties>
</file>