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intact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producing milf after a calf is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important feeding item(nutrient)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neutered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castrated 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female before calving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4 compartmental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male swine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used to identify each animal and the litter it's from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male pig that has been casturated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latin name for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birth(swine)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70% of calcium in U.S. foods comes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foundation for feed (cattle)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meat from swine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young female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common milk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newborn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mature male  (+4 years)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young female and male in poulty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intact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castrated male in poultry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latin name for 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</dc:title>
  <dcterms:created xsi:type="dcterms:W3CDTF">2021-10-11T01:16:51Z</dcterms:created>
  <dcterms:modified xsi:type="dcterms:W3CDTF">2021-10-11T01:16:51Z</dcterms:modified>
</cp:coreProperties>
</file>