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ram lamb    </w:t>
      </w:r>
      <w:r>
        <w:t xml:space="preserve">   ram    </w:t>
      </w:r>
      <w:r>
        <w:t xml:space="preserve">   ewe    </w:t>
      </w:r>
      <w:r>
        <w:t xml:space="preserve">   ewe lamb    </w:t>
      </w:r>
      <w:r>
        <w:t xml:space="preserve">   lamb    </w:t>
      </w:r>
      <w:r>
        <w:t xml:space="preserve">   wether    </w:t>
      </w:r>
      <w:r>
        <w:t xml:space="preserve">   Shoat    </w:t>
      </w:r>
      <w:r>
        <w:t xml:space="preserve">   pig    </w:t>
      </w:r>
      <w:r>
        <w:t xml:space="preserve">   Porcine    </w:t>
      </w:r>
      <w:r>
        <w:t xml:space="preserve">   Bovine    </w:t>
      </w:r>
      <w:r>
        <w:t xml:space="preserve">   Stallion    </w:t>
      </w:r>
      <w:r>
        <w:t xml:space="preserve">   Mare    </w:t>
      </w:r>
      <w:r>
        <w:t xml:space="preserve">   Colt    </w:t>
      </w:r>
      <w:r>
        <w:t xml:space="preserve">   Filly    </w:t>
      </w:r>
      <w:r>
        <w:t xml:space="preserve">   Gelding    </w:t>
      </w:r>
      <w:r>
        <w:t xml:space="preserve">   Heifer    </w:t>
      </w:r>
      <w:r>
        <w:t xml:space="preserve">   Cow    </w:t>
      </w:r>
      <w:r>
        <w:t xml:space="preserve">   Bull    </w:t>
      </w:r>
      <w:r>
        <w:t xml:space="preserve">   Steer    </w:t>
      </w:r>
      <w:r>
        <w:t xml:space="preserve">   Gilt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</dc:title>
  <dcterms:created xsi:type="dcterms:W3CDTF">2021-10-11T01:16:56Z</dcterms:created>
  <dcterms:modified xsi:type="dcterms:W3CDTF">2021-10-11T01:16:56Z</dcterms:modified>
</cp:coreProperties>
</file>