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Newborn turkey.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related animals that breed true for a specific trait is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90% of dairy cattle in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fat cover on an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Arrangement of bone and body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Depth of the rib the animal displays.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Mature female 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Uncastrated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Arrangement of bone and muscle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Mature female poultry.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meat a bird carries.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Generic value of an animal as a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Weight gain divided by the number of days on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length and size of the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Uncastrated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Chickens used for meat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Immature Female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breed of an animal originated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purpose of a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Immature castrated male swine.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 I</dc:title>
  <dcterms:created xsi:type="dcterms:W3CDTF">2021-10-11T01:17:18Z</dcterms:created>
  <dcterms:modified xsi:type="dcterms:W3CDTF">2021-10-11T01:17:18Z</dcterms:modified>
</cp:coreProperties>
</file>