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Systems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nerves    </w:t>
      </w:r>
      <w:r>
        <w:t xml:space="preserve">   pituitary    </w:t>
      </w:r>
      <w:r>
        <w:t xml:space="preserve">   capillaries    </w:t>
      </w:r>
      <w:r>
        <w:t xml:space="preserve">   arteries    </w:t>
      </w:r>
      <w:r>
        <w:t xml:space="preserve">   veins    </w:t>
      </w:r>
      <w:r>
        <w:t xml:space="preserve">   cardiovascular    </w:t>
      </w:r>
      <w:r>
        <w:t xml:space="preserve">   lung    </w:t>
      </w:r>
      <w:r>
        <w:t xml:space="preserve">   heart    </w:t>
      </w:r>
      <w:r>
        <w:t xml:space="preserve">   colon    </w:t>
      </w:r>
      <w:r>
        <w:t xml:space="preserve">   respiratory    </w:t>
      </w:r>
      <w:r>
        <w:t xml:space="preserve">   endocrine    </w:t>
      </w:r>
      <w:r>
        <w:t xml:space="preserve">   hormone    </w:t>
      </w:r>
      <w:r>
        <w:t xml:space="preserve">   abomasum    </w:t>
      </w:r>
      <w:r>
        <w:t xml:space="preserve">   esophagus    </w:t>
      </w:r>
      <w:r>
        <w:t xml:space="preserve">   liver    </w:t>
      </w:r>
      <w:r>
        <w:t xml:space="preserve">   reticulum    </w:t>
      </w:r>
      <w:r>
        <w:t xml:space="preserve">   rumen    </w:t>
      </w:r>
      <w:r>
        <w:t xml:space="preserve">   tendon    </w:t>
      </w:r>
      <w:r>
        <w:t xml:space="preserve">   ligament    </w:t>
      </w:r>
      <w:r>
        <w:t xml:space="preserve">   muscle    </w:t>
      </w:r>
      <w:r>
        <w:t xml:space="preserve">   bone    </w:t>
      </w:r>
      <w:r>
        <w:t xml:space="preserve">   omasum    </w:t>
      </w:r>
      <w:r>
        <w:t xml:space="preserve">   crop    </w:t>
      </w:r>
      <w:r>
        <w:t xml:space="preserve">   vent    </w:t>
      </w:r>
      <w:r>
        <w:t xml:space="preserve">   bronchi    </w:t>
      </w:r>
      <w:r>
        <w:t xml:space="preserve">   alveoli    </w:t>
      </w:r>
      <w:r>
        <w:t xml:space="preserve">   trachea    </w:t>
      </w:r>
      <w:r>
        <w:t xml:space="preserve">   gizzard    </w:t>
      </w:r>
      <w:r>
        <w:t xml:space="preserve">   lymphocytes    </w:t>
      </w:r>
      <w:r>
        <w:t xml:space="preserve">   glands    </w:t>
      </w:r>
      <w:r>
        <w:t xml:space="preserve">   ruminant    </w:t>
      </w:r>
      <w:r>
        <w:t xml:space="preserve">   roughage    </w:t>
      </w:r>
      <w:r>
        <w:t xml:space="preserve">   cecum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Systems </dc:title>
  <dcterms:created xsi:type="dcterms:W3CDTF">2021-10-11T01:17:57Z</dcterms:created>
  <dcterms:modified xsi:type="dcterms:W3CDTF">2021-10-11T01:17:57Z</dcterms:modified>
</cp:coreProperties>
</file>